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right="141" w:firstLine="567"/>
        <w:jc w:val="right"/>
      </w:pPr>
      <w:r>
        <w:rPr>
          <w:rFonts w:ascii="Times New Roman" w:eastAsia="Times New Roman" w:hAnsi="Times New Roman" w:cs="Times New Roman"/>
        </w:rPr>
        <w:t xml:space="preserve">Дело </w:t>
      </w:r>
      <w:r>
        <w:rPr>
          <w:rFonts w:ascii="Times New Roman" w:eastAsia="Times New Roman" w:hAnsi="Times New Roman" w:cs="Times New Roman"/>
        </w:rPr>
        <w:t>№</w:t>
      </w:r>
      <w:r>
        <w:rPr>
          <w:rFonts w:ascii="Times New Roman" w:eastAsia="Times New Roman" w:hAnsi="Times New Roman" w:cs="Times New Roman"/>
        </w:rPr>
        <w:t xml:space="preserve"> 5-133-2103/2024</w:t>
      </w:r>
    </w:p>
    <w:p>
      <w:pPr>
        <w:spacing w:before="0" w:after="0"/>
        <w:ind w:right="141" w:firstLine="567"/>
        <w:jc w:val="right"/>
        <w:rPr>
          <w:sz w:val="20"/>
          <w:szCs w:val="20"/>
        </w:rPr>
      </w:pPr>
      <w:r>
        <w:rPr>
          <w:rFonts w:ascii="Times New Roman" w:eastAsia="Times New Roman" w:hAnsi="Times New Roman" w:cs="Times New Roman"/>
          <w:sz w:val="20"/>
          <w:szCs w:val="20"/>
        </w:rPr>
        <w:t>86MS0043-01-2023-013205-85</w:t>
      </w:r>
    </w:p>
    <w:p>
      <w:pPr>
        <w:spacing w:before="0" w:after="0"/>
        <w:ind w:right="141" w:firstLine="567"/>
        <w:jc w:val="center"/>
      </w:pPr>
      <w:r>
        <w:rPr>
          <w:rFonts w:ascii="Times New Roman" w:eastAsia="Times New Roman" w:hAnsi="Times New Roman" w:cs="Times New Roman"/>
        </w:rPr>
        <w:t>ПОСТАНОВЛЕНИЕ</w:t>
      </w:r>
    </w:p>
    <w:p>
      <w:pPr>
        <w:spacing w:before="0" w:after="0"/>
        <w:ind w:right="141" w:firstLine="567"/>
        <w:jc w:val="center"/>
      </w:pPr>
      <w:r>
        <w:rPr>
          <w:rFonts w:ascii="Times New Roman" w:eastAsia="Times New Roman" w:hAnsi="Times New Roman" w:cs="Times New Roman"/>
        </w:rPr>
        <w:t>по делу об административном правонарушении</w:t>
      </w:r>
    </w:p>
    <w:p>
      <w:pPr>
        <w:spacing w:before="0" w:after="0"/>
        <w:ind w:right="141" w:firstLine="567"/>
        <w:jc w:val="center"/>
      </w:pPr>
    </w:p>
    <w:p>
      <w:pPr>
        <w:spacing w:before="0" w:after="0"/>
        <w:ind w:right="141" w:firstLine="567"/>
        <w:jc w:val="both"/>
        <w:rPr>
          <w:sz w:val="24"/>
          <w:szCs w:val="24"/>
        </w:rPr>
      </w:pPr>
      <w:r>
        <w:rPr>
          <w:rFonts w:ascii="Times New Roman" w:eastAsia="Times New Roman" w:hAnsi="Times New Roman" w:cs="Times New Roman"/>
        </w:rPr>
        <w:t xml:space="preserve">07 февраля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г. Нижневартовск </w:t>
      </w:r>
    </w:p>
    <w:p>
      <w:pPr>
        <w:keepNext/>
        <w:spacing w:before="0" w:after="0"/>
        <w:ind w:right="141" w:firstLine="567"/>
        <w:jc w:val="both"/>
      </w:pPr>
      <w:r>
        <w:rPr>
          <w:rFonts w:ascii="Times New Roman" w:eastAsia="Times New Roman" w:hAnsi="Times New Roman" w:cs="Times New Roman"/>
        </w:rPr>
        <w:t xml:space="preserve">Мировой судья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 исполняющий обязанности 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keepNext/>
        <w:spacing w:before="0" w:after="0"/>
        <w:ind w:right="141"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ind w:right="141" w:firstLine="567"/>
        <w:jc w:val="both"/>
      </w:pPr>
      <w:r>
        <w:rPr>
          <w:rFonts w:ascii="Times New Roman" w:eastAsia="Times New Roman" w:hAnsi="Times New Roman" w:cs="Times New Roman"/>
        </w:rPr>
        <w:t xml:space="preserve">директора ООО «Мир на ладони» Фроловой Виктории Владимировны, </w:t>
      </w:r>
      <w:r>
        <w:rPr>
          <w:rStyle w:val="cat-UserDefinedgrp-34rplc-8"/>
          <w:rFonts w:ascii="Times New Roman" w:eastAsia="Times New Roman" w:hAnsi="Times New Roman" w:cs="Times New Roman"/>
        </w:rPr>
        <w:t>...</w:t>
      </w:r>
      <w:r>
        <w:rPr>
          <w:rFonts w:ascii="Times New Roman" w:eastAsia="Times New Roman" w:hAnsi="Times New Roman" w:cs="Times New Roman"/>
        </w:rPr>
        <w:t xml:space="preserve"> года рождения, уроженки г. </w:t>
      </w:r>
      <w:r>
        <w:rPr>
          <w:rStyle w:val="cat-UserDefinedgrp-35rplc-11"/>
          <w:rFonts w:ascii="Times New Roman" w:eastAsia="Times New Roman" w:hAnsi="Times New Roman" w:cs="Times New Roman"/>
        </w:rPr>
        <w:t>...</w:t>
      </w:r>
      <w:r>
        <w:rPr>
          <w:rFonts w:ascii="Times New Roman" w:eastAsia="Times New Roman" w:hAnsi="Times New Roman" w:cs="Times New Roman"/>
        </w:rPr>
        <w:t xml:space="preserve">, проживающей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36rplc-13"/>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9rplc-16"/>
          <w:rFonts w:ascii="Times New Roman" w:eastAsia="Times New Roman" w:hAnsi="Times New Roman" w:cs="Times New Roman"/>
        </w:rPr>
        <w:t>...</w:t>
      </w:r>
    </w:p>
    <w:p>
      <w:pPr>
        <w:keepNext/>
        <w:spacing w:before="0" w:after="0"/>
        <w:ind w:right="141" w:firstLine="567"/>
        <w:jc w:val="both"/>
      </w:pPr>
    </w:p>
    <w:p>
      <w:pPr>
        <w:keepNext/>
        <w:spacing w:before="0" w:after="0"/>
        <w:ind w:right="141" w:firstLine="567"/>
        <w:jc w:val="center"/>
      </w:pPr>
      <w:r>
        <w:rPr>
          <w:rFonts w:ascii="Times New Roman" w:eastAsia="Times New Roman" w:hAnsi="Times New Roman" w:cs="Times New Roman"/>
        </w:rPr>
        <w:t>УСТАНОВИЛ:</w:t>
      </w:r>
    </w:p>
    <w:p>
      <w:pPr>
        <w:keepNext/>
        <w:spacing w:before="0" w:after="0"/>
        <w:ind w:right="141" w:firstLine="567"/>
        <w:jc w:val="center"/>
      </w:pPr>
    </w:p>
    <w:p>
      <w:pPr>
        <w:spacing w:before="0" w:after="0"/>
        <w:ind w:right="141" w:firstLine="567"/>
        <w:jc w:val="both"/>
      </w:pPr>
      <w:r>
        <w:rPr>
          <w:rFonts w:ascii="Times New Roman" w:eastAsia="Times New Roman" w:hAnsi="Times New Roman" w:cs="Times New Roman"/>
        </w:rPr>
        <w:t>Фролова В.В., являясь директоро</w:t>
      </w:r>
      <w:r>
        <w:rPr>
          <w:rFonts w:ascii="Times New Roman" w:eastAsia="Times New Roman" w:hAnsi="Times New Roman" w:cs="Times New Roman"/>
        </w:rPr>
        <w:t>м</w:t>
      </w:r>
      <w:r>
        <w:rPr>
          <w:rFonts w:ascii="Times New Roman" w:eastAsia="Times New Roman" w:hAnsi="Times New Roman" w:cs="Times New Roman"/>
        </w:rPr>
        <w:t xml:space="preserve"> ООО «Мир на ладони», зарегистрированного по адресу: город Нижневартовск, ул. Мира, д. 31, корп. 3, кв. 112, ИНН/КПП 8603199630/860301001</w:t>
      </w:r>
      <w:r>
        <w:rPr>
          <w:rFonts w:ascii="Times New Roman" w:eastAsia="Times New Roman" w:hAnsi="Times New Roman" w:cs="Times New Roman"/>
          <w:spacing w:val="1"/>
        </w:rPr>
        <w:t xml:space="preserve">, что подтверждается выпиской из ЕГРЮЛ, </w:t>
      </w:r>
      <w:r>
        <w:rPr>
          <w:rFonts w:ascii="Times New Roman" w:eastAsia="Times New Roman" w:hAnsi="Times New Roman" w:cs="Times New Roman"/>
        </w:rPr>
        <w:t xml:space="preserve">несвоевременно представил </w:t>
      </w:r>
      <w:r>
        <w:rPr>
          <w:rFonts w:ascii="Times New Roman" w:eastAsia="Times New Roman" w:hAnsi="Times New Roman" w:cs="Times New Roman"/>
        </w:rPr>
        <w:t>декларацию</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расчет) по страховым взносам за 6 месяцев 2023, срок представления не позднее 25.07.2023 года, фактически 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 09.08.2023.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 xml:space="preserve">Фролова В.В. на рассмотрение материалов дела не явилась, </w:t>
      </w:r>
      <w:r>
        <w:rPr>
          <w:rFonts w:ascii="Times New Roman" w:eastAsia="Times New Roman" w:hAnsi="Times New Roman" w:cs="Times New Roman"/>
        </w:rPr>
        <w:t>о причинах неявки суд не уведомила, о месте и времени рассмотрения дела об административном правонарушении уведомлена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возвращена</w:t>
      </w:r>
      <w:r>
        <w:rPr>
          <w:rFonts w:ascii="Times New Roman" w:eastAsia="Times New Roman" w:hAnsi="Times New Roman" w:cs="Times New Roman"/>
        </w:rPr>
        <w:t xml:space="preserve"> с вязи с истечением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При указанных обстоятельствах суд считает возможным рассмотреть дело об административном правонарушении без участия Фроловой В.В.</w:t>
      </w:r>
    </w:p>
    <w:p>
      <w:pPr>
        <w:spacing w:before="0" w:after="0"/>
        <w:ind w:right="141" w:firstLine="567"/>
        <w:jc w:val="both"/>
      </w:pPr>
      <w:r>
        <w:rPr>
          <w:rFonts w:ascii="Times New Roman" w:eastAsia="Times New Roman" w:hAnsi="Times New Roman" w:cs="Times New Roman"/>
          <w:spacing w:val="1"/>
        </w:rPr>
        <w:t xml:space="preserve">Мировой судья исследовал материалы дела: протокол об административном правонарушении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86032334600491600001 от 12.12.2023,</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в котором имеются сведения о привлечении лица к ответственности за совершение однородного правонарушения; сведения о почтовых отправлениях; </w:t>
      </w:r>
      <w:r>
        <w:rPr>
          <w:rFonts w:ascii="Times New Roman" w:eastAsia="Times New Roman" w:hAnsi="Times New Roman" w:cs="Times New Roman"/>
        </w:rPr>
        <w:t xml:space="preserve">уведомление на имя Фроловой В.В. о явке для составления протокола об административном правонарушении; </w:t>
      </w:r>
      <w:r>
        <w:rPr>
          <w:rFonts w:ascii="Times New Roman" w:eastAsia="Times New Roman" w:hAnsi="Times New Roman" w:cs="Times New Roman"/>
          <w:spacing w:val="1"/>
        </w:rPr>
        <w:t xml:space="preserve">отчет об отслеживании отправления; выписку из ЕГРЮЛ в отношении ЮЛ; сведения из </w:t>
      </w:r>
      <w:r>
        <w:rPr>
          <w:rFonts w:ascii="Times New Roman" w:eastAsia="Times New Roman" w:hAnsi="Times New Roman" w:cs="Times New Roman"/>
          <w:spacing w:val="1"/>
        </w:rPr>
        <w:t>ЕРСМиСП</w:t>
      </w:r>
      <w:r>
        <w:rPr>
          <w:rFonts w:ascii="Times New Roman" w:eastAsia="Times New Roman" w:hAnsi="Times New Roman" w:cs="Times New Roman"/>
          <w:spacing w:val="1"/>
        </w:rPr>
        <w:t>, приходит к следующему</w:t>
      </w:r>
    </w:p>
    <w:p>
      <w:pPr>
        <w:spacing w:before="0" w:after="0"/>
        <w:ind w:right="141"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right="141" w:firstLine="567"/>
        <w:jc w:val="both"/>
      </w:pPr>
      <w:r>
        <w:rPr>
          <w:rFonts w:ascii="Times New Roman" w:eastAsia="Times New Roman" w:hAnsi="Times New Roman" w:cs="Times New Roman"/>
        </w:rPr>
        <w:t>Декларация (расчет) по страховым взносам за 6 месяцев 2023, срок представления не позднее 25.07.2023, фактически</w:t>
      </w:r>
      <w:r>
        <w:rPr>
          <w:rFonts w:ascii="Times New Roman" w:eastAsia="Times New Roman" w:hAnsi="Times New Roman" w:cs="Times New Roman"/>
        </w:rPr>
        <w:t xml:space="preserve">   </w:t>
      </w:r>
      <w:r>
        <w:rPr>
          <w:rFonts w:ascii="Times New Roman" w:eastAsia="Times New Roman" w:hAnsi="Times New Roman" w:cs="Times New Roman"/>
        </w:rPr>
        <w:t>представлен 09.08.2023</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Оценив исследованные доказательства в их совокупности, мировой судья приходит к выводу, что Фролова В.В. совершила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административное правонарушение, предусмотренное ст. 15.5 Кодекса РФ об АП,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w:t>
      </w:r>
      <w:r>
        <w:rPr>
          <w:rFonts w:ascii="Times New Roman" w:eastAsia="Times New Roman" w:hAnsi="Times New Roman" w:cs="Times New Roman"/>
          <w:spacing w:val="1"/>
        </w:rPr>
        <w:t xml:space="preserve">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w:t>
      </w:r>
    </w:p>
    <w:p>
      <w:pPr>
        <w:spacing w:before="0" w:after="0"/>
        <w:ind w:right="141" w:firstLine="567"/>
        <w:jc w:val="both"/>
      </w:pPr>
      <w:r>
        <w:rPr>
          <w:rFonts w:ascii="Times New Roman" w:eastAsia="Times New Roman" w:hAnsi="Times New Roman" w:cs="Times New Roman"/>
        </w:rPr>
        <w:t>При назначении наказания Фроловой В.В. суд учитывает общественную опасность совершенного правонарушения и обстоятельства его совершения, наличие смягчающих и отсутствие отягчающих административную ответственность обстоятельств, а также личность нарушителя, и считает возможным назначить ему наказание в виде административного штрафа.</w:t>
      </w:r>
    </w:p>
    <w:p>
      <w:pPr>
        <w:spacing w:before="0" w:after="0"/>
        <w:ind w:right="141" w:firstLine="567"/>
        <w:jc w:val="both"/>
      </w:pPr>
      <w:r>
        <w:rPr>
          <w:rFonts w:ascii="Times New Roman" w:eastAsia="Times New Roman" w:hAnsi="Times New Roman" w:cs="Times New Roman"/>
          <w:spacing w:val="1"/>
        </w:rPr>
        <w:t>На основании изложенного и руководствуясь ст. ст. 29.9, 29.10 Кодекса РФ об АП, мировой судья,</w:t>
      </w:r>
      <w:r>
        <w:rPr>
          <w:rFonts w:ascii="Times New Roman" w:eastAsia="Times New Roman" w:hAnsi="Times New Roman" w:cs="Times New Roman"/>
          <w:spacing w:val="1"/>
        </w:rPr>
        <w:t xml:space="preserve">                                                             </w:t>
      </w:r>
    </w:p>
    <w:p>
      <w:pPr>
        <w:spacing w:before="0" w:after="0"/>
        <w:ind w:right="141" w:firstLine="567"/>
        <w:jc w:val="center"/>
      </w:pPr>
      <w:r>
        <w:rPr>
          <w:rFonts w:ascii="Times New Roman" w:eastAsia="Times New Roman" w:hAnsi="Times New Roman" w:cs="Times New Roman"/>
          <w:spacing w:val="1"/>
        </w:rPr>
        <w:t>ПОСТАНОВИЛ:</w:t>
      </w:r>
    </w:p>
    <w:p>
      <w:pPr>
        <w:spacing w:before="0" w:after="0"/>
        <w:ind w:right="141" w:firstLine="567"/>
        <w:jc w:val="center"/>
      </w:pPr>
    </w:p>
    <w:p>
      <w:pPr>
        <w:spacing w:before="0" w:after="0"/>
        <w:ind w:right="141" w:firstLine="567"/>
        <w:jc w:val="both"/>
      </w:pPr>
      <w:r>
        <w:rPr>
          <w:rFonts w:ascii="Times New Roman" w:eastAsia="Times New Roman" w:hAnsi="Times New Roman" w:cs="Times New Roman"/>
        </w:rPr>
        <w:t>Директора ООО «Мир на ладони» Фролову Викторию Владимировну</w:t>
      </w:r>
      <w:r>
        <w:rPr>
          <w:rFonts w:ascii="Times New Roman" w:eastAsia="Times New Roman" w:hAnsi="Times New Roman" w:cs="Times New Roman"/>
          <w:spacing w:val="1"/>
        </w:rPr>
        <w:t xml:space="preserve"> признать виновной в совершении административного правонарушения, предусмотренного ст. 15.5 Кодекса РФ об АП и назначить ему административное наказание в виде штрафа в размере 300 (триста) рублей.</w:t>
      </w:r>
    </w:p>
    <w:p>
      <w:pPr>
        <w:spacing w:before="0" w:after="0"/>
        <w:ind w:right="141" w:firstLine="567"/>
        <w:jc w:val="both"/>
      </w:pPr>
      <w:r>
        <w:rPr>
          <w:rFonts w:ascii="Times New Roman" w:eastAsia="Times New Roman" w:hAnsi="Times New Roman" w:cs="Times New Roman"/>
        </w:rPr>
        <w:t>Штраф подлежит уплате в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rPr>
        <w:t>D</w:t>
      </w:r>
      <w:r>
        <w:rPr>
          <w:rFonts w:ascii="Times New Roman" w:eastAsia="Times New Roman" w:hAnsi="Times New Roman" w:cs="Times New Roman"/>
        </w:rPr>
        <w:t>08080, КПП 860101001, ИНН 8601073664, БИК 007162163, ОКТМО 71875000, банковский счет (ЕКС) 40102810245370000007 РКЦ Ханты-Мансийск//УФК по Ханты-Мансийскому автономному округу-Югре г. Ханты-Мансийск, номер казначейского счета 03100643000000018700</w:t>
      </w:r>
      <w:r>
        <w:rPr>
          <w:rFonts w:ascii="Times New Roman" w:eastAsia="Times New Roman" w:hAnsi="Times New Roman" w:cs="Times New Roman"/>
        </w:rPr>
        <w:t>,</w:t>
      </w:r>
      <w:r>
        <w:rPr>
          <w:rFonts w:ascii="Times New Roman" w:eastAsia="Times New Roman" w:hAnsi="Times New Roman" w:cs="Times New Roman"/>
        </w:rPr>
        <w:t xml:space="preserve"> КБК 72011601153010005140</w:t>
      </w:r>
      <w:r>
        <w:rPr>
          <w:rFonts w:ascii="Times New Roman" w:eastAsia="Times New Roman" w:hAnsi="Times New Roman" w:cs="Times New Roman"/>
          <w:b/>
          <w:bCs/>
        </w:rPr>
        <w:t xml:space="preserve">, </w:t>
      </w:r>
      <w:r>
        <w:rPr>
          <w:rFonts w:ascii="Times New Roman" w:eastAsia="Times New Roman" w:hAnsi="Times New Roman" w:cs="Times New Roman"/>
          <w:spacing w:val="2"/>
        </w:rPr>
        <w:t xml:space="preserve">УИН </w:t>
      </w:r>
      <w:r>
        <w:rPr>
          <w:rFonts w:ascii="Times New Roman" w:eastAsia="Times New Roman" w:hAnsi="Times New Roman" w:cs="Times New Roman"/>
        </w:rPr>
        <w:t>0412365400435022502315185</w:t>
      </w:r>
      <w:r>
        <w:rPr>
          <w:rFonts w:ascii="Times New Roman" w:eastAsia="Times New Roman" w:hAnsi="Times New Roman" w:cs="Times New Roman"/>
          <w:b/>
          <w:bCs/>
        </w:rPr>
        <w:t>.</w:t>
      </w:r>
    </w:p>
    <w:p>
      <w:pPr>
        <w:spacing w:before="0" w:after="0"/>
        <w:ind w:right="141" w:firstLine="567"/>
        <w:jc w:val="both"/>
      </w:pPr>
      <w:r>
        <w:rPr>
          <w:rFonts w:ascii="Times New Roman" w:eastAsia="Times New Roman" w:hAnsi="Times New Roman" w:cs="Times New Roman"/>
          <w:spacing w:val="1"/>
        </w:rPr>
        <w:t xml:space="preserve">В соответствии со ст. 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 </w:t>
      </w:r>
    </w:p>
    <w:p>
      <w:pPr>
        <w:spacing w:before="0" w:after="0"/>
        <w:ind w:right="141" w:firstLine="567"/>
        <w:jc w:val="both"/>
      </w:pPr>
      <w:r>
        <w:rPr>
          <w:rFonts w:ascii="Times New Roman" w:eastAsia="Times New Roman" w:hAnsi="Times New Roman" w:cs="Times New Roman"/>
          <w:spacing w:val="1"/>
        </w:rPr>
        <w:t xml:space="preserve">Квитанцию об оплате штрафа необходимо представить мировому судье судебного участка </w:t>
      </w:r>
      <w:r>
        <w:rPr>
          <w:rFonts w:ascii="Times New Roman" w:eastAsia="Times New Roman" w:hAnsi="Times New Roman" w:cs="Times New Roman"/>
          <w:spacing w:val="1"/>
        </w:rPr>
        <w:t>№</w:t>
      </w:r>
      <w:r>
        <w:rPr>
          <w:rFonts w:ascii="Times New Roman" w:eastAsia="Times New Roman" w:hAnsi="Times New Roman" w:cs="Times New Roman"/>
          <w:spacing w:val="1"/>
        </w:rPr>
        <w:t xml:space="preserve"> 3 </w:t>
      </w:r>
      <w:r>
        <w:rPr>
          <w:rFonts w:ascii="Times New Roman" w:eastAsia="Times New Roman" w:hAnsi="Times New Roman" w:cs="Times New Roman"/>
          <w:spacing w:val="1"/>
        </w:rPr>
        <w:t>Нижневартовского</w:t>
      </w:r>
      <w:r>
        <w:rPr>
          <w:rFonts w:ascii="Times New Roman" w:eastAsia="Times New Roman" w:hAnsi="Times New Roman" w:cs="Times New Roman"/>
          <w:spacing w:val="1"/>
        </w:rPr>
        <w:t xml:space="preserve"> судебного района города окружного значения Нижневартовска Ханты - Мансийского автономного округа – Югры по адресу: г. Нижневартовск, ул. Нефтяников, д. 6, </w:t>
      </w:r>
      <w:r>
        <w:rPr>
          <w:rFonts w:ascii="Times New Roman" w:eastAsia="Times New Roman" w:hAnsi="Times New Roman" w:cs="Times New Roman"/>
          <w:spacing w:val="1"/>
        </w:rPr>
        <w:t>каб</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214</w:t>
      </w:r>
      <w:r>
        <w:rPr>
          <w:rFonts w:ascii="Times New Roman" w:eastAsia="Times New Roman" w:hAnsi="Times New Roman" w:cs="Times New Roman"/>
          <w:spacing w:val="1"/>
        </w:rPr>
        <w:t>.</w:t>
      </w:r>
    </w:p>
    <w:p>
      <w:pPr>
        <w:spacing w:before="0" w:after="0"/>
        <w:ind w:right="141" w:firstLine="567"/>
        <w:jc w:val="both"/>
      </w:pPr>
      <w:r>
        <w:rPr>
          <w:rFonts w:ascii="Times New Roman" w:eastAsia="Times New Roman" w:hAnsi="Times New Roman" w:cs="Times New Roman"/>
          <w:spacing w:val="1"/>
        </w:rPr>
        <w:t xml:space="preserve">Неуплата административного штрафа в указанный срок влечет привлечение к административной ответственности по ч. 1 ст. 20.25 Кодекса РФ об административных правонарушениях. </w:t>
      </w:r>
    </w:p>
    <w:p>
      <w:pPr>
        <w:spacing w:before="0" w:after="0"/>
        <w:ind w:firstLine="540"/>
        <w:jc w:val="both"/>
      </w:pPr>
      <w:r>
        <w:rPr>
          <w:rFonts w:ascii="Times New Roman" w:eastAsia="Times New Roman" w:hAnsi="Times New Roman" w:cs="Times New Roman"/>
        </w:rPr>
        <w:t xml:space="preserve">Постановление может быть обжаловано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в течение десяти суток со дня вручения или получения копии постановления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№3.</w:t>
      </w:r>
    </w:p>
    <w:p>
      <w:pPr>
        <w:spacing w:before="0" w:after="0"/>
        <w:ind w:right="141" w:firstLine="567"/>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right="141" w:firstLine="567"/>
        <w:rPr>
          <w:sz w:val="24"/>
          <w:szCs w:val="24"/>
        </w:rPr>
      </w:pPr>
      <w:r>
        <w:rPr>
          <w:rFonts w:ascii="Times New Roman" w:eastAsia="Times New Roman" w:hAnsi="Times New Roman" w:cs="Times New Roman"/>
        </w:rPr>
        <w:t xml:space="preserve">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right="141" w:firstLine="567"/>
      </w:pPr>
      <w:r>
        <w:rPr>
          <w:rStyle w:val="cat-UserDefinedgrp-37rplc-47"/>
          <w:rFonts w:ascii="Times New Roman" w:eastAsia="Times New Roman" w:hAnsi="Times New Roman" w:cs="Times New Roman"/>
        </w:rPr>
        <w:t>...</w:t>
      </w:r>
    </w:p>
    <w:p>
      <w:pPr>
        <w:spacing w:before="0" w:after="0"/>
        <w:ind w:right="141" w:firstLine="567"/>
      </w:pPr>
    </w:p>
    <w:p>
      <w:pPr>
        <w:spacing w:before="0" w:after="0"/>
        <w:ind w:right="141" w:firstLine="567"/>
        <w:jc w:val="both"/>
      </w:pPr>
      <w:r>
        <w:rPr>
          <w:rFonts w:ascii="Times New Roman" w:eastAsia="Times New Roman" w:hAnsi="Times New Roman" w:cs="Times New Roman"/>
        </w:rPr>
        <w:t xml:space="preserve">Подлинник постановления находится в материалах административного дела </w:t>
      </w:r>
      <w:r>
        <w:rPr>
          <w:rFonts w:ascii="Times New Roman" w:eastAsia="Times New Roman" w:hAnsi="Times New Roman" w:cs="Times New Roman"/>
        </w:rPr>
        <w:t>№</w:t>
      </w:r>
      <w:r>
        <w:rPr>
          <w:rFonts w:ascii="Times New Roman" w:eastAsia="Times New Roman" w:hAnsi="Times New Roman" w:cs="Times New Roman"/>
        </w:rPr>
        <w:t xml:space="preserve"> 5-133-2103/2024 </w:t>
      </w:r>
      <w:r>
        <w:rPr>
          <w:rFonts w:ascii="Times New Roman" w:eastAsia="Times New Roman" w:hAnsi="Times New Roman" w:cs="Times New Roman"/>
        </w:rPr>
        <w:t xml:space="preserve">мирового судьи судебного участка </w:t>
      </w:r>
      <w:r>
        <w:rPr>
          <w:rFonts w:ascii="Times New Roman" w:eastAsia="Times New Roman" w:hAnsi="Times New Roman" w:cs="Times New Roman"/>
        </w:rPr>
        <w:t>№</w:t>
      </w:r>
      <w:r>
        <w:rPr>
          <w:rFonts w:ascii="Times New Roman" w:eastAsia="Times New Roman" w:hAnsi="Times New Roman" w:cs="Times New Roman"/>
        </w:rPr>
        <w:t xml:space="preserve">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right="141" w:firstLine="567"/>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p>
      <w:pPr>
        <w:spacing w:before="0" w:after="160" w:line="252" w:lineRule="auto"/>
        <w:rPr>
          <w:sz w:val="22"/>
          <w:szCs w:val="22"/>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4rplc-8">
    <w:name w:val="cat-UserDefined grp-34 rplc-8"/>
    <w:basedOn w:val="DefaultParagraphFont"/>
  </w:style>
  <w:style w:type="character" w:customStyle="1" w:styleId="cat-UserDefinedgrp-35rplc-11">
    <w:name w:val="cat-UserDefined grp-35 rplc-11"/>
    <w:basedOn w:val="DefaultParagraphFont"/>
  </w:style>
  <w:style w:type="character" w:customStyle="1" w:styleId="cat-UserDefinedgrp-36rplc-13">
    <w:name w:val="cat-UserDefined grp-36 rplc-13"/>
    <w:basedOn w:val="DefaultParagraphFont"/>
  </w:style>
  <w:style w:type="character" w:customStyle="1" w:styleId="cat-UserDefinedgrp-29rplc-16">
    <w:name w:val="cat-UserDefined grp-29 rplc-16"/>
    <w:basedOn w:val="DefaultParagraphFont"/>
  </w:style>
  <w:style w:type="character" w:customStyle="1" w:styleId="cat-UserDefinedgrp-37rplc-47">
    <w:name w:val="cat-UserDefined grp-37 rplc-4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